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0F0E7"/>
  <w:body>
    <w:p w:rsidR="003C20FE" w:rsidRPr="003E2332" w:rsidRDefault="00ED1E0D" w:rsidP="003C20FE">
      <w:pPr>
        <w:pStyle w:val="ab"/>
        <w:jc w:val="left"/>
      </w:pPr>
      <w:r w:rsidRPr="00CE0618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-855128</wp:posOffset>
            </wp:positionH>
            <wp:positionV relativeFrom="margin">
              <wp:posOffset>-522761</wp:posOffset>
            </wp:positionV>
            <wp:extent cx="1109093" cy="1147194"/>
            <wp:effectExtent l="190500" t="171450" r="186307" b="148206"/>
            <wp:wrapNone/>
            <wp:docPr id="19" name="Рисунок 12" descr="C:\Users\Freedom\Desktop\logo!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Freedom\Desktop\logo!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1386515">
                      <a:off x="0" y="0"/>
                      <a:ext cx="1109093" cy="11471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C20FE" w:rsidRPr="003E2332">
        <w:t>БЛАНК ТЕХНИЧЕСКОГО ЗАДАНИЯ</w:t>
      </w:r>
    </w:p>
    <w:p w:rsidR="003C20FE" w:rsidRPr="00EA4B6E" w:rsidRDefault="003C20FE" w:rsidP="003C20FE">
      <w:pPr>
        <w:jc w:val="center"/>
        <w:rPr>
          <w:rFonts w:ascii="Arial" w:hAnsi="Arial" w:cs="Arial"/>
          <w:szCs w:val="20"/>
        </w:rPr>
      </w:pPr>
      <w:r w:rsidRPr="003E2332">
        <w:rPr>
          <w:rFonts w:ascii="Arial" w:hAnsi="Arial" w:cs="Arial"/>
          <w:szCs w:val="20"/>
        </w:rPr>
        <w:t xml:space="preserve">на </w:t>
      </w:r>
      <w:r w:rsidR="006D179D">
        <w:rPr>
          <w:rFonts w:ascii="Arial" w:hAnsi="Arial" w:cs="Arial"/>
          <w:szCs w:val="20"/>
        </w:rPr>
        <w:t>подбор доменного имени</w:t>
      </w:r>
    </w:p>
    <w:p w:rsidR="003C20FE" w:rsidRPr="003E2332" w:rsidRDefault="003C20FE" w:rsidP="003C20FE">
      <w:pPr>
        <w:jc w:val="center"/>
        <w:rPr>
          <w:rFonts w:ascii="Arial" w:hAnsi="Arial" w:cs="Arial"/>
          <w:szCs w:val="20"/>
        </w:rPr>
      </w:pPr>
    </w:p>
    <w:tbl>
      <w:tblPr>
        <w:tblW w:w="5000" w:type="pct"/>
        <w:jc w:val="center"/>
        <w:tblBorders>
          <w:top w:val="outset" w:sz="6" w:space="0" w:color="111111"/>
          <w:left w:val="outset" w:sz="6" w:space="0" w:color="111111"/>
          <w:bottom w:val="outset" w:sz="6" w:space="0" w:color="111111"/>
          <w:right w:val="outset" w:sz="6" w:space="0" w:color="111111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4933"/>
        <w:gridCol w:w="4572"/>
      </w:tblGrid>
      <w:tr w:rsidR="003C20FE" w:rsidRPr="00323F07" w:rsidTr="000F7C22">
        <w:trPr>
          <w:trHeight w:val="331"/>
          <w:jc w:val="center"/>
        </w:trPr>
        <w:tc>
          <w:tcPr>
            <w:tcW w:w="9505" w:type="dxa"/>
            <w:gridSpan w:val="2"/>
            <w:tcBorders>
              <w:top w:val="single" w:sz="4" w:space="0" w:color="A78470" w:themeColor="text2" w:themeTint="99"/>
              <w:left w:val="single" w:sz="4" w:space="0" w:color="A78470" w:themeColor="text2" w:themeTint="99"/>
              <w:bottom w:val="single" w:sz="4" w:space="0" w:color="A78470" w:themeColor="text2" w:themeTint="99"/>
              <w:right w:val="single" w:sz="4" w:space="0" w:color="A78470" w:themeColor="text2" w:themeTint="99"/>
            </w:tcBorders>
            <w:shd w:val="clear" w:color="auto" w:fill="auto"/>
            <w:noWrap/>
          </w:tcPr>
          <w:p w:rsidR="003C20FE" w:rsidRPr="00323F07" w:rsidRDefault="003C20FE" w:rsidP="00B16021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323F07">
              <w:rPr>
                <w:rFonts w:ascii="Verdana" w:hAnsi="Verdana"/>
                <w:b/>
                <w:sz w:val="20"/>
                <w:szCs w:val="20"/>
              </w:rPr>
              <w:t>Общая информация:</w:t>
            </w:r>
          </w:p>
        </w:tc>
      </w:tr>
      <w:tr w:rsidR="003C20FE" w:rsidRPr="00220369" w:rsidTr="009E64B7">
        <w:trPr>
          <w:jc w:val="center"/>
        </w:trPr>
        <w:tc>
          <w:tcPr>
            <w:tcW w:w="4933" w:type="dxa"/>
            <w:tcBorders>
              <w:top w:val="single" w:sz="4" w:space="0" w:color="A78470" w:themeColor="text2" w:themeTint="99"/>
              <w:left w:val="single" w:sz="4" w:space="0" w:color="A78470" w:themeColor="text2" w:themeTint="99"/>
              <w:bottom w:val="single" w:sz="4" w:space="0" w:color="A78470" w:themeColor="text2" w:themeTint="99"/>
              <w:right w:val="single" w:sz="4" w:space="0" w:color="A78470" w:themeColor="text2" w:themeTint="99"/>
            </w:tcBorders>
            <w:shd w:val="clear" w:color="auto" w:fill="EEEEEE"/>
            <w:noWrap/>
          </w:tcPr>
          <w:p w:rsidR="003C20FE" w:rsidRPr="003B7194" w:rsidRDefault="003B7194" w:rsidP="00B16021">
            <w:pPr>
              <w:rPr>
                <w:rFonts w:ascii="Verdana" w:hAnsi="Verdana"/>
                <w:b/>
                <w:sz w:val="20"/>
                <w:szCs w:val="20"/>
              </w:rPr>
            </w:pPr>
            <w:r w:rsidRPr="003B7194">
              <w:rPr>
                <w:rFonts w:ascii="Verdana" w:hAnsi="Verdana"/>
                <w:b/>
                <w:sz w:val="20"/>
                <w:szCs w:val="20"/>
              </w:rPr>
              <w:t xml:space="preserve">Название компании, контакты </w:t>
            </w:r>
            <w:r w:rsidRPr="003B7194">
              <w:rPr>
                <w:rFonts w:ascii="Verdana" w:hAnsi="Verdana"/>
                <w:b/>
                <w:bCs/>
                <w:color w:val="FF0000"/>
                <w:sz w:val="20"/>
                <w:szCs w:val="20"/>
              </w:rPr>
              <w:t>*</w:t>
            </w:r>
            <w:r w:rsidRPr="003B7194">
              <w:rPr>
                <w:rFonts w:ascii="Verdana" w:hAnsi="Verdana"/>
                <w:b/>
                <w:sz w:val="20"/>
                <w:szCs w:val="20"/>
              </w:rPr>
              <w:t>:</w:t>
            </w:r>
          </w:p>
        </w:tc>
        <w:tc>
          <w:tcPr>
            <w:tcW w:w="4572" w:type="dxa"/>
            <w:tcBorders>
              <w:top w:val="single" w:sz="4" w:space="0" w:color="A78470" w:themeColor="text2" w:themeTint="99"/>
              <w:left w:val="single" w:sz="4" w:space="0" w:color="A78470" w:themeColor="text2" w:themeTint="99"/>
              <w:bottom w:val="single" w:sz="4" w:space="0" w:color="A78470" w:themeColor="text2" w:themeTint="99"/>
              <w:right w:val="single" w:sz="4" w:space="0" w:color="A78470" w:themeColor="text2" w:themeTint="99"/>
            </w:tcBorders>
            <w:shd w:val="clear" w:color="auto" w:fill="auto"/>
          </w:tcPr>
          <w:p w:rsidR="003C20FE" w:rsidRDefault="003C20FE" w:rsidP="00B16021">
            <w:pPr>
              <w:ind w:firstLine="27"/>
            </w:pPr>
          </w:p>
          <w:p w:rsidR="00C7793B" w:rsidRPr="00220369" w:rsidRDefault="00C7793B" w:rsidP="00B16021">
            <w:pPr>
              <w:ind w:firstLine="27"/>
            </w:pPr>
          </w:p>
        </w:tc>
      </w:tr>
      <w:tr w:rsidR="003C20FE" w:rsidRPr="00220369" w:rsidTr="009E64B7">
        <w:trPr>
          <w:trHeight w:val="722"/>
          <w:jc w:val="center"/>
        </w:trPr>
        <w:tc>
          <w:tcPr>
            <w:tcW w:w="4933" w:type="dxa"/>
            <w:tcBorders>
              <w:top w:val="single" w:sz="4" w:space="0" w:color="A78470" w:themeColor="text2" w:themeTint="99"/>
              <w:left w:val="single" w:sz="4" w:space="0" w:color="A78470" w:themeColor="text2" w:themeTint="99"/>
              <w:bottom w:val="single" w:sz="4" w:space="0" w:color="A78470" w:themeColor="text2" w:themeTint="99"/>
              <w:right w:val="single" w:sz="4" w:space="0" w:color="A78470" w:themeColor="text2" w:themeTint="99"/>
            </w:tcBorders>
            <w:shd w:val="clear" w:color="auto" w:fill="EEEEEE"/>
            <w:noWrap/>
          </w:tcPr>
          <w:p w:rsidR="00B322F7" w:rsidRPr="003B7194" w:rsidRDefault="003B7194" w:rsidP="00B16021">
            <w:pPr>
              <w:rPr>
                <w:rFonts w:ascii="Verdana" w:hAnsi="Verdana"/>
                <w:b/>
                <w:sz w:val="20"/>
                <w:szCs w:val="20"/>
              </w:rPr>
            </w:pPr>
            <w:r w:rsidRPr="003B7194">
              <w:rPr>
                <w:rFonts w:ascii="Verdana" w:eastAsia="Calibri" w:hAnsi="Verdana" w:cs="Times New Roman"/>
                <w:b/>
                <w:sz w:val="20"/>
                <w:szCs w:val="20"/>
              </w:rPr>
              <w:t>Основные сферы деятельности</w:t>
            </w:r>
            <w:r w:rsidR="006D179D">
              <w:rPr>
                <w:rFonts w:ascii="Verdana" w:eastAsia="Calibri" w:hAnsi="Verdana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4572" w:type="dxa"/>
            <w:tcBorders>
              <w:top w:val="single" w:sz="4" w:space="0" w:color="A78470" w:themeColor="text2" w:themeTint="99"/>
              <w:left w:val="single" w:sz="4" w:space="0" w:color="A78470" w:themeColor="text2" w:themeTint="99"/>
              <w:bottom w:val="single" w:sz="4" w:space="0" w:color="A78470" w:themeColor="text2" w:themeTint="99"/>
              <w:right w:val="single" w:sz="4" w:space="0" w:color="A78470" w:themeColor="text2" w:themeTint="99"/>
            </w:tcBorders>
            <w:shd w:val="clear" w:color="auto" w:fill="auto"/>
          </w:tcPr>
          <w:p w:rsidR="003C20FE" w:rsidRDefault="003C20FE" w:rsidP="00B16021">
            <w:pPr>
              <w:ind w:firstLine="27"/>
            </w:pPr>
          </w:p>
          <w:p w:rsidR="00C7793B" w:rsidRPr="00220369" w:rsidRDefault="00C7793B" w:rsidP="00B16021">
            <w:pPr>
              <w:ind w:firstLine="27"/>
            </w:pPr>
          </w:p>
        </w:tc>
      </w:tr>
      <w:tr w:rsidR="006D179D" w:rsidRPr="00220369" w:rsidTr="009E64B7">
        <w:trPr>
          <w:trHeight w:val="722"/>
          <w:jc w:val="center"/>
        </w:trPr>
        <w:tc>
          <w:tcPr>
            <w:tcW w:w="4933" w:type="dxa"/>
            <w:tcBorders>
              <w:top w:val="single" w:sz="4" w:space="0" w:color="A78470" w:themeColor="text2" w:themeTint="99"/>
              <w:left w:val="single" w:sz="4" w:space="0" w:color="A78470" w:themeColor="text2" w:themeTint="99"/>
              <w:bottom w:val="single" w:sz="4" w:space="0" w:color="A78470" w:themeColor="text2" w:themeTint="99"/>
              <w:right w:val="single" w:sz="4" w:space="0" w:color="A78470" w:themeColor="text2" w:themeTint="99"/>
            </w:tcBorders>
            <w:shd w:val="clear" w:color="auto" w:fill="EEEEEE"/>
            <w:noWrap/>
          </w:tcPr>
          <w:p w:rsidR="006D179D" w:rsidRPr="006D179D" w:rsidRDefault="006D179D" w:rsidP="00B16021">
            <w:pPr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6D179D">
              <w:rPr>
                <w:rFonts w:ascii="Verdana" w:hAnsi="Verdana"/>
                <w:b/>
                <w:sz w:val="20"/>
                <w:szCs w:val="20"/>
              </w:rPr>
              <w:t>В какой доменной зоне (.</w:t>
            </w:r>
            <w:r w:rsidRPr="006D179D">
              <w:rPr>
                <w:rFonts w:ascii="Verdana" w:hAnsi="Verdana"/>
                <w:b/>
                <w:sz w:val="20"/>
                <w:szCs w:val="20"/>
                <w:lang w:val="en-US"/>
              </w:rPr>
              <w:t>ru</w:t>
            </w:r>
            <w:r w:rsidRPr="006D179D">
              <w:rPr>
                <w:rFonts w:ascii="Verdana" w:hAnsi="Verdana"/>
                <w:b/>
                <w:sz w:val="20"/>
                <w:szCs w:val="20"/>
              </w:rPr>
              <w:t>, .</w:t>
            </w:r>
            <w:r w:rsidRPr="006D179D">
              <w:rPr>
                <w:rFonts w:ascii="Verdana" w:hAnsi="Verdana"/>
                <w:b/>
                <w:sz w:val="20"/>
                <w:szCs w:val="20"/>
                <w:lang w:val="en-US"/>
              </w:rPr>
              <w:t>biz</w:t>
            </w:r>
            <w:r w:rsidRPr="006D179D">
              <w:rPr>
                <w:rFonts w:ascii="Verdana" w:hAnsi="Verdana"/>
                <w:b/>
                <w:sz w:val="20"/>
                <w:szCs w:val="20"/>
              </w:rPr>
              <w:t>, .</w:t>
            </w:r>
            <w:r w:rsidRPr="006D179D">
              <w:rPr>
                <w:rFonts w:ascii="Verdana" w:hAnsi="Verdana"/>
                <w:b/>
                <w:sz w:val="20"/>
                <w:szCs w:val="20"/>
                <w:lang w:val="en-US"/>
              </w:rPr>
              <w:t>com</w:t>
            </w:r>
            <w:r w:rsidRPr="006D179D">
              <w:rPr>
                <w:rFonts w:ascii="Verdana" w:hAnsi="Verdana"/>
                <w:b/>
                <w:sz w:val="20"/>
                <w:szCs w:val="20"/>
              </w:rPr>
              <w:t xml:space="preserve"> , .рф и т.д.) вы хотите выбрать домен?  (можно несколько</w:t>
            </w:r>
            <w:r w:rsidRPr="006D179D">
              <w:rPr>
                <w:rFonts w:ascii="Verdana" w:hAnsi="Verdana"/>
                <w:b/>
                <w:sz w:val="20"/>
                <w:szCs w:val="20"/>
                <w:lang w:val="en-US"/>
              </w:rPr>
              <w:t xml:space="preserve"> </w:t>
            </w:r>
            <w:r w:rsidRPr="006D179D">
              <w:rPr>
                <w:rFonts w:ascii="Verdana" w:hAnsi="Verdana"/>
                <w:b/>
                <w:sz w:val="20"/>
                <w:szCs w:val="20"/>
              </w:rPr>
              <w:t>доменных зон)</w:t>
            </w:r>
            <w:r w:rsidRPr="003B7194">
              <w:rPr>
                <w:rFonts w:ascii="Verdana" w:hAnsi="Verdana"/>
                <w:b/>
                <w:bCs/>
                <w:color w:val="FF0000"/>
                <w:sz w:val="20"/>
                <w:szCs w:val="20"/>
              </w:rPr>
              <w:t xml:space="preserve"> *</w:t>
            </w:r>
            <w:r w:rsidRPr="003B7194">
              <w:rPr>
                <w:rFonts w:ascii="Verdana" w:hAnsi="Verdana"/>
                <w:b/>
                <w:sz w:val="20"/>
                <w:szCs w:val="20"/>
              </w:rPr>
              <w:t>:</w:t>
            </w:r>
          </w:p>
        </w:tc>
        <w:tc>
          <w:tcPr>
            <w:tcW w:w="4572" w:type="dxa"/>
            <w:tcBorders>
              <w:top w:val="single" w:sz="4" w:space="0" w:color="A78470" w:themeColor="text2" w:themeTint="99"/>
              <w:left w:val="single" w:sz="4" w:space="0" w:color="A78470" w:themeColor="text2" w:themeTint="99"/>
              <w:bottom w:val="single" w:sz="4" w:space="0" w:color="A78470" w:themeColor="text2" w:themeTint="99"/>
              <w:right w:val="single" w:sz="4" w:space="0" w:color="A78470" w:themeColor="text2" w:themeTint="99"/>
            </w:tcBorders>
            <w:shd w:val="clear" w:color="auto" w:fill="auto"/>
          </w:tcPr>
          <w:p w:rsidR="006D179D" w:rsidRDefault="006D179D" w:rsidP="00B16021">
            <w:pPr>
              <w:ind w:firstLine="27"/>
            </w:pPr>
          </w:p>
        </w:tc>
      </w:tr>
      <w:tr w:rsidR="003C20FE" w:rsidRPr="00323F07" w:rsidTr="009E64B7">
        <w:trPr>
          <w:jc w:val="center"/>
        </w:trPr>
        <w:tc>
          <w:tcPr>
            <w:tcW w:w="4933" w:type="dxa"/>
            <w:tcBorders>
              <w:top w:val="single" w:sz="4" w:space="0" w:color="A78470" w:themeColor="text2" w:themeTint="99"/>
              <w:left w:val="single" w:sz="4" w:space="0" w:color="A78470" w:themeColor="text2" w:themeTint="99"/>
              <w:bottom w:val="single" w:sz="4" w:space="0" w:color="A78470" w:themeColor="text2" w:themeTint="99"/>
              <w:right w:val="single" w:sz="4" w:space="0" w:color="A78470" w:themeColor="text2" w:themeTint="99"/>
            </w:tcBorders>
            <w:shd w:val="clear" w:color="auto" w:fill="EEEEEE"/>
            <w:noWrap/>
          </w:tcPr>
          <w:p w:rsidR="003C20FE" w:rsidRPr="003B7194" w:rsidRDefault="003B7194" w:rsidP="006D179D">
            <w:pPr>
              <w:rPr>
                <w:rFonts w:ascii="Verdana" w:hAnsi="Verdana"/>
                <w:b/>
                <w:sz w:val="20"/>
                <w:szCs w:val="20"/>
              </w:rPr>
            </w:pPr>
            <w:r w:rsidRPr="003B7194">
              <w:rPr>
                <w:rFonts w:ascii="Verdana" w:eastAsia="Calibri" w:hAnsi="Verdana" w:cs="Arial"/>
                <w:b/>
                <w:bCs/>
                <w:sz w:val="20"/>
                <w:szCs w:val="20"/>
              </w:rPr>
              <w:t xml:space="preserve">Ваши ассоциации с будущим </w:t>
            </w:r>
            <w:r w:rsidR="006D179D">
              <w:rPr>
                <w:rFonts w:ascii="Verdana" w:eastAsia="Calibri" w:hAnsi="Verdana" w:cs="Arial"/>
                <w:b/>
                <w:bCs/>
                <w:sz w:val="20"/>
                <w:szCs w:val="20"/>
                <w:lang w:val="uk-UA"/>
              </w:rPr>
              <w:t>доменом</w:t>
            </w:r>
            <w:r w:rsidRPr="003B7194">
              <w:rPr>
                <w:rFonts w:ascii="Verdana" w:eastAsia="Calibri" w:hAnsi="Verdana" w:cs="Arial"/>
                <w:b/>
                <w:bCs/>
                <w:sz w:val="20"/>
                <w:szCs w:val="20"/>
                <w:lang w:val="uk-UA"/>
              </w:rPr>
              <w:t xml:space="preserve"> </w:t>
            </w:r>
            <w:r w:rsidRPr="003B7194">
              <w:rPr>
                <w:rFonts w:ascii="Verdana" w:eastAsia="Calibri" w:hAnsi="Verdana" w:cs="Arial"/>
                <w:b/>
                <w:bCs/>
                <w:sz w:val="20"/>
                <w:szCs w:val="20"/>
              </w:rPr>
              <w:t xml:space="preserve">компании,  главная идея </w:t>
            </w:r>
            <w:r w:rsidR="006D179D">
              <w:rPr>
                <w:rFonts w:ascii="Verdana" w:eastAsia="Calibri" w:hAnsi="Verdana" w:cs="Arial"/>
                <w:b/>
                <w:bCs/>
                <w:sz w:val="20"/>
                <w:szCs w:val="20"/>
              </w:rPr>
              <w:t>домена</w:t>
            </w:r>
            <w:r w:rsidRPr="003B7194">
              <w:rPr>
                <w:rFonts w:ascii="Verdana" w:eastAsia="Calibri" w:hAnsi="Verdana" w:cs="Arial"/>
                <w:b/>
                <w:bCs/>
                <w:sz w:val="20"/>
                <w:szCs w:val="20"/>
              </w:rPr>
              <w:t>?</w:t>
            </w:r>
            <w:r w:rsidR="003C20FE" w:rsidRPr="003B7194">
              <w:rPr>
                <w:rFonts w:ascii="Verdana" w:hAnsi="Verdana"/>
                <w:b/>
                <w:bCs/>
                <w:color w:val="FF0000"/>
                <w:sz w:val="20"/>
                <w:szCs w:val="20"/>
              </w:rPr>
              <w:t>*</w:t>
            </w:r>
            <w:r w:rsidR="003C20FE" w:rsidRPr="003B7194">
              <w:rPr>
                <w:rFonts w:ascii="Verdana" w:hAnsi="Verdana"/>
                <w:b/>
                <w:sz w:val="20"/>
                <w:szCs w:val="20"/>
              </w:rPr>
              <w:t>:</w:t>
            </w:r>
          </w:p>
        </w:tc>
        <w:tc>
          <w:tcPr>
            <w:tcW w:w="4572" w:type="dxa"/>
            <w:tcBorders>
              <w:top w:val="single" w:sz="4" w:space="0" w:color="A78470" w:themeColor="text2" w:themeTint="99"/>
              <w:left w:val="single" w:sz="4" w:space="0" w:color="A78470" w:themeColor="text2" w:themeTint="99"/>
              <w:bottom w:val="single" w:sz="4" w:space="0" w:color="A78470" w:themeColor="text2" w:themeTint="99"/>
              <w:right w:val="single" w:sz="4" w:space="0" w:color="A78470" w:themeColor="text2" w:themeTint="99"/>
            </w:tcBorders>
            <w:shd w:val="clear" w:color="auto" w:fill="auto"/>
          </w:tcPr>
          <w:p w:rsidR="003C20FE" w:rsidRPr="00127E3D" w:rsidRDefault="003C20FE" w:rsidP="00B16021">
            <w:pPr>
              <w:ind w:firstLine="27"/>
              <w:rPr>
                <w:rFonts w:ascii="Verdana" w:hAnsi="Verdana"/>
                <w:sz w:val="20"/>
                <w:szCs w:val="20"/>
              </w:rPr>
            </w:pPr>
          </w:p>
        </w:tc>
      </w:tr>
      <w:tr w:rsidR="003B7194" w:rsidRPr="00323F07" w:rsidTr="009E64B7">
        <w:trPr>
          <w:trHeight w:val="881"/>
          <w:jc w:val="center"/>
        </w:trPr>
        <w:tc>
          <w:tcPr>
            <w:tcW w:w="4933" w:type="dxa"/>
            <w:tcBorders>
              <w:top w:val="single" w:sz="4" w:space="0" w:color="A78470" w:themeColor="text2" w:themeTint="99"/>
              <w:left w:val="single" w:sz="4" w:space="0" w:color="A78470" w:themeColor="text2" w:themeTint="99"/>
              <w:bottom w:val="single" w:sz="4" w:space="0" w:color="A78470" w:themeColor="text2" w:themeTint="99"/>
              <w:right w:val="single" w:sz="4" w:space="0" w:color="A78470" w:themeColor="text2" w:themeTint="99"/>
            </w:tcBorders>
            <w:shd w:val="clear" w:color="auto" w:fill="EEEEEE"/>
            <w:noWrap/>
          </w:tcPr>
          <w:p w:rsidR="003B7194" w:rsidRPr="003B7194" w:rsidRDefault="003B7194" w:rsidP="006D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Arial"/>
                <w:b/>
                <w:sz w:val="20"/>
                <w:szCs w:val="20"/>
              </w:rPr>
            </w:pPr>
          </w:p>
          <w:p w:rsidR="006D179D" w:rsidRPr="003B7194" w:rsidRDefault="006D179D" w:rsidP="006D179D">
            <w:pPr>
              <w:widowControl w:val="0"/>
              <w:tabs>
                <w:tab w:val="num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eastAsia="Calibri" w:hAnsi="Verdana" w:cs="Arial"/>
                <w:b/>
                <w:bCs/>
                <w:sz w:val="20"/>
                <w:szCs w:val="20"/>
                <w:lang w:val="uk-UA"/>
              </w:rPr>
              <w:t>Домен</w:t>
            </w:r>
            <w:r w:rsidRPr="003B7194">
              <w:rPr>
                <w:rFonts w:ascii="Verdana" w:eastAsia="Calibri" w:hAnsi="Verdana" w:cs="Arial"/>
                <w:b/>
                <w:bCs/>
                <w:sz w:val="20"/>
                <w:szCs w:val="20"/>
                <w:lang w:val="uk-UA"/>
              </w:rPr>
              <w:t xml:space="preserve"> </w:t>
            </w:r>
            <w:r w:rsidRPr="003B7194">
              <w:rPr>
                <w:rFonts w:ascii="Verdana" w:eastAsia="Calibri" w:hAnsi="Verdana" w:cs="Arial"/>
                <w:b/>
                <w:bCs/>
                <w:sz w:val="20"/>
                <w:szCs w:val="20"/>
              </w:rPr>
              <w:t>рифмованный</w:t>
            </w:r>
            <w:r>
              <w:rPr>
                <w:rFonts w:ascii="Verdana" w:eastAsia="Calibri" w:hAnsi="Verdana" w:cs="Arial"/>
                <w:b/>
                <w:bCs/>
                <w:sz w:val="20"/>
                <w:szCs w:val="20"/>
              </w:rPr>
              <w:t xml:space="preserve"> </w:t>
            </w:r>
            <w:r w:rsidRPr="003B7194">
              <w:rPr>
                <w:rFonts w:ascii="Verdana" w:eastAsia="Calibri" w:hAnsi="Verdana" w:cs="Arial"/>
                <w:b/>
                <w:bCs/>
                <w:sz w:val="20"/>
                <w:szCs w:val="20"/>
              </w:rPr>
              <w:t>или нет</w:t>
            </w:r>
          </w:p>
          <w:p w:rsidR="003B7194" w:rsidRPr="003B7194" w:rsidRDefault="006D179D" w:rsidP="006D179D">
            <w:pPr>
              <w:rPr>
                <w:rFonts w:ascii="Verdana" w:hAnsi="Verdana"/>
                <w:b/>
                <w:sz w:val="20"/>
                <w:szCs w:val="20"/>
              </w:rPr>
            </w:pPr>
            <w:r w:rsidRPr="003B7194">
              <w:rPr>
                <w:rFonts w:ascii="Verdana" w:hAnsi="Verdana"/>
                <w:bCs/>
                <w:sz w:val="20"/>
                <w:szCs w:val="20"/>
              </w:rPr>
              <w:t>(если не важно, укажите это)</w:t>
            </w:r>
            <w:r w:rsidRPr="003B7194">
              <w:rPr>
                <w:rFonts w:ascii="Verdana" w:hAnsi="Verdana"/>
                <w:b/>
                <w:bCs/>
                <w:color w:val="FF0000"/>
                <w:sz w:val="20"/>
                <w:szCs w:val="20"/>
              </w:rPr>
              <w:t>*</w:t>
            </w:r>
            <w:r w:rsidRPr="003B7194">
              <w:rPr>
                <w:rFonts w:ascii="Verdana" w:hAnsi="Verdana"/>
                <w:b/>
                <w:sz w:val="20"/>
                <w:szCs w:val="20"/>
              </w:rPr>
              <w:t>:</w:t>
            </w:r>
          </w:p>
        </w:tc>
        <w:tc>
          <w:tcPr>
            <w:tcW w:w="4572" w:type="dxa"/>
            <w:tcBorders>
              <w:top w:val="single" w:sz="4" w:space="0" w:color="A78470" w:themeColor="text2" w:themeTint="99"/>
              <w:left w:val="single" w:sz="4" w:space="0" w:color="A78470" w:themeColor="text2" w:themeTint="99"/>
              <w:bottom w:val="single" w:sz="4" w:space="0" w:color="A78470" w:themeColor="text2" w:themeTint="99"/>
              <w:right w:val="single" w:sz="4" w:space="0" w:color="A78470" w:themeColor="text2" w:themeTint="99"/>
            </w:tcBorders>
            <w:shd w:val="clear" w:color="auto" w:fill="auto"/>
          </w:tcPr>
          <w:p w:rsidR="003B7194" w:rsidRPr="00A8693E" w:rsidRDefault="003B7194" w:rsidP="00B16021">
            <w:pPr>
              <w:ind w:firstLine="27"/>
              <w:rPr>
                <w:rFonts w:ascii="Verdana" w:hAnsi="Verdana"/>
                <w:sz w:val="20"/>
                <w:szCs w:val="20"/>
              </w:rPr>
            </w:pPr>
          </w:p>
        </w:tc>
      </w:tr>
      <w:tr w:rsidR="003C20FE" w:rsidRPr="00323F07" w:rsidTr="009E64B7">
        <w:trPr>
          <w:jc w:val="center"/>
        </w:trPr>
        <w:tc>
          <w:tcPr>
            <w:tcW w:w="4933" w:type="dxa"/>
            <w:tcBorders>
              <w:top w:val="single" w:sz="4" w:space="0" w:color="A78470" w:themeColor="text2" w:themeTint="99"/>
              <w:left w:val="single" w:sz="4" w:space="0" w:color="A78470" w:themeColor="text2" w:themeTint="99"/>
              <w:bottom w:val="single" w:sz="4" w:space="0" w:color="A78470" w:themeColor="text2" w:themeTint="99"/>
              <w:right w:val="single" w:sz="4" w:space="0" w:color="A78470" w:themeColor="text2" w:themeTint="99"/>
            </w:tcBorders>
            <w:shd w:val="clear" w:color="auto" w:fill="EEEEEE"/>
            <w:noWrap/>
          </w:tcPr>
          <w:p w:rsidR="003C20FE" w:rsidRPr="003B7194" w:rsidRDefault="006D179D" w:rsidP="006D179D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 w:cs="Calibri"/>
                <w:b/>
                <w:sz w:val="20"/>
                <w:szCs w:val="20"/>
              </w:rPr>
              <w:t>Ссылки на домены</w:t>
            </w:r>
            <w:r w:rsidRPr="00C7793B">
              <w:rPr>
                <w:rFonts w:ascii="Verdana" w:hAnsi="Verdana" w:cs="Calibri"/>
                <w:b/>
                <w:sz w:val="20"/>
                <w:szCs w:val="20"/>
              </w:rPr>
              <w:t>, которые вам нравятся</w:t>
            </w:r>
            <w:r w:rsidRPr="00C7793B">
              <w:rPr>
                <w:rFonts w:ascii="Verdana" w:hAnsi="Verdana" w:cs="Calibri"/>
                <w:sz w:val="20"/>
                <w:szCs w:val="20"/>
              </w:rPr>
              <w:t xml:space="preserve"> и которые можно рассматривать в качестве удачного примера </w:t>
            </w:r>
            <w:r w:rsidRPr="00C7793B">
              <w:rPr>
                <w:rFonts w:ascii="Verdana" w:hAnsi="Verdana"/>
                <w:b/>
                <w:bCs/>
                <w:color w:val="FF0000"/>
                <w:sz w:val="20"/>
                <w:szCs w:val="20"/>
              </w:rPr>
              <w:t>*</w:t>
            </w:r>
            <w:r w:rsidRPr="00C7793B">
              <w:rPr>
                <w:rFonts w:ascii="Verdana" w:hAnsi="Verdana"/>
                <w:b/>
                <w:sz w:val="20"/>
                <w:szCs w:val="20"/>
              </w:rPr>
              <w:t>:</w:t>
            </w:r>
          </w:p>
        </w:tc>
        <w:tc>
          <w:tcPr>
            <w:tcW w:w="4572" w:type="dxa"/>
            <w:tcBorders>
              <w:top w:val="single" w:sz="4" w:space="0" w:color="A78470" w:themeColor="text2" w:themeTint="99"/>
              <w:left w:val="single" w:sz="4" w:space="0" w:color="A78470" w:themeColor="text2" w:themeTint="99"/>
              <w:bottom w:val="single" w:sz="4" w:space="0" w:color="A78470" w:themeColor="text2" w:themeTint="99"/>
              <w:right w:val="single" w:sz="4" w:space="0" w:color="A78470" w:themeColor="text2" w:themeTint="99"/>
            </w:tcBorders>
            <w:shd w:val="clear" w:color="auto" w:fill="auto"/>
          </w:tcPr>
          <w:p w:rsidR="003C20FE" w:rsidRPr="00B32475" w:rsidRDefault="003C20FE" w:rsidP="00B16021">
            <w:pPr>
              <w:ind w:firstLine="27"/>
              <w:rPr>
                <w:rFonts w:ascii="Verdana" w:hAnsi="Verdana"/>
                <w:sz w:val="20"/>
                <w:szCs w:val="20"/>
              </w:rPr>
            </w:pPr>
          </w:p>
        </w:tc>
      </w:tr>
      <w:tr w:rsidR="003C20FE" w:rsidRPr="00323F07" w:rsidTr="009E64B7">
        <w:trPr>
          <w:trHeight w:val="1106"/>
          <w:jc w:val="center"/>
        </w:trPr>
        <w:tc>
          <w:tcPr>
            <w:tcW w:w="4933" w:type="dxa"/>
            <w:tcBorders>
              <w:top w:val="single" w:sz="4" w:space="0" w:color="A78470" w:themeColor="text2" w:themeTint="99"/>
              <w:left w:val="single" w:sz="4" w:space="0" w:color="A78470" w:themeColor="text2" w:themeTint="99"/>
              <w:bottom w:val="single" w:sz="4" w:space="0" w:color="A78470" w:themeColor="text2" w:themeTint="99"/>
              <w:right w:val="single" w:sz="4" w:space="0" w:color="A78470" w:themeColor="text2" w:themeTint="99"/>
            </w:tcBorders>
            <w:shd w:val="clear" w:color="auto" w:fill="EEEEEE"/>
            <w:noWrap/>
          </w:tcPr>
          <w:p w:rsidR="003C20FE" w:rsidRPr="003B7194" w:rsidRDefault="006D179D" w:rsidP="006D179D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Возможно ли применение дефиса?</w:t>
            </w:r>
          </w:p>
        </w:tc>
        <w:tc>
          <w:tcPr>
            <w:tcW w:w="4572" w:type="dxa"/>
            <w:tcBorders>
              <w:top w:val="single" w:sz="4" w:space="0" w:color="A78470" w:themeColor="text2" w:themeTint="99"/>
              <w:left w:val="single" w:sz="4" w:space="0" w:color="A78470" w:themeColor="text2" w:themeTint="99"/>
              <w:bottom w:val="single" w:sz="4" w:space="0" w:color="A78470" w:themeColor="text2" w:themeTint="99"/>
              <w:right w:val="single" w:sz="4" w:space="0" w:color="A78470" w:themeColor="text2" w:themeTint="99"/>
            </w:tcBorders>
            <w:shd w:val="clear" w:color="auto" w:fill="auto"/>
          </w:tcPr>
          <w:p w:rsidR="003C20FE" w:rsidRPr="00733F2A" w:rsidRDefault="003C20FE" w:rsidP="00B16021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3C20FE" w:rsidRPr="00323F07" w:rsidTr="009E64B7">
        <w:trPr>
          <w:trHeight w:val="1900"/>
          <w:jc w:val="center"/>
        </w:trPr>
        <w:tc>
          <w:tcPr>
            <w:tcW w:w="4933" w:type="dxa"/>
            <w:tcBorders>
              <w:top w:val="single" w:sz="4" w:space="0" w:color="A78470" w:themeColor="text2" w:themeTint="99"/>
              <w:left w:val="single" w:sz="4" w:space="0" w:color="A78470" w:themeColor="text2" w:themeTint="99"/>
              <w:bottom w:val="single" w:sz="4" w:space="0" w:color="A78470" w:themeColor="text2" w:themeTint="99"/>
              <w:right w:val="single" w:sz="4" w:space="0" w:color="A78470" w:themeColor="text2" w:themeTint="99"/>
            </w:tcBorders>
            <w:shd w:val="clear" w:color="auto" w:fill="EEEEEE"/>
            <w:noWrap/>
          </w:tcPr>
          <w:p w:rsidR="003C20FE" w:rsidRPr="00C7793B" w:rsidRDefault="006D179D" w:rsidP="006D179D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Количество символов или слов, применяемых в домене</w:t>
            </w:r>
            <w:r w:rsidRPr="00C7793B">
              <w:rPr>
                <w:rFonts w:ascii="Verdana" w:hAnsi="Verdana"/>
                <w:b/>
                <w:sz w:val="20"/>
                <w:szCs w:val="20"/>
              </w:rPr>
              <w:t>:</w:t>
            </w:r>
          </w:p>
        </w:tc>
        <w:tc>
          <w:tcPr>
            <w:tcW w:w="4572" w:type="dxa"/>
            <w:tcBorders>
              <w:top w:val="single" w:sz="4" w:space="0" w:color="A78470" w:themeColor="text2" w:themeTint="99"/>
              <w:left w:val="single" w:sz="4" w:space="0" w:color="A78470" w:themeColor="text2" w:themeTint="99"/>
              <w:bottom w:val="single" w:sz="4" w:space="0" w:color="A78470" w:themeColor="text2" w:themeTint="99"/>
              <w:right w:val="single" w:sz="4" w:space="0" w:color="A78470" w:themeColor="text2" w:themeTint="99"/>
            </w:tcBorders>
            <w:shd w:val="clear" w:color="auto" w:fill="auto"/>
          </w:tcPr>
          <w:p w:rsidR="003C20FE" w:rsidRPr="00CC3D8E" w:rsidRDefault="003C20FE" w:rsidP="00B1602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F7C22" w:rsidRPr="00323F07" w:rsidTr="009E64B7">
        <w:trPr>
          <w:jc w:val="center"/>
        </w:trPr>
        <w:tc>
          <w:tcPr>
            <w:tcW w:w="4933" w:type="dxa"/>
            <w:tcBorders>
              <w:top w:val="single" w:sz="4" w:space="0" w:color="A78470" w:themeColor="text2" w:themeTint="99"/>
              <w:left w:val="single" w:sz="4" w:space="0" w:color="A78470" w:themeColor="text2" w:themeTint="99"/>
              <w:bottom w:val="single" w:sz="4" w:space="0" w:color="A78470" w:themeColor="text2" w:themeTint="99"/>
              <w:right w:val="single" w:sz="4" w:space="0" w:color="A78470" w:themeColor="text2" w:themeTint="99"/>
            </w:tcBorders>
            <w:shd w:val="clear" w:color="auto" w:fill="EEEEEE"/>
            <w:noWrap/>
          </w:tcPr>
          <w:p w:rsidR="000F7C22" w:rsidRPr="00323F07" w:rsidRDefault="006A4350" w:rsidP="006A4350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 xml:space="preserve">Количество материалов </w:t>
            </w:r>
            <w:r>
              <w:rPr>
                <w:rFonts w:ascii="Verdana" w:hAnsi="Verdana"/>
                <w:sz w:val="20"/>
              </w:rPr>
              <w:t xml:space="preserve">(если речь идет про множество вариаций экземпляров одной и той же работы), </w:t>
            </w:r>
            <w:r>
              <w:rPr>
                <w:rFonts w:ascii="Verdana" w:hAnsi="Verdana"/>
                <w:b/>
                <w:sz w:val="20"/>
              </w:rPr>
              <w:t>одна работа =</w:t>
            </w:r>
            <w:r w:rsidR="003B7194" w:rsidRPr="006A4350">
              <w:rPr>
                <w:rFonts w:ascii="Verdana" w:hAnsi="Verdana"/>
                <w:b/>
                <w:sz w:val="20"/>
              </w:rPr>
              <w:t xml:space="preserve"> 10 вариантов</w:t>
            </w:r>
            <w:r>
              <w:rPr>
                <w:rFonts w:ascii="Verdana" w:hAnsi="Verdana"/>
                <w:sz w:val="20"/>
              </w:rPr>
              <w:t xml:space="preserve"> </w:t>
            </w:r>
            <w:r w:rsidR="000F7C22" w:rsidRPr="00300798">
              <w:rPr>
                <w:rFonts w:ascii="Verdana" w:hAnsi="Verdana"/>
                <w:b/>
                <w:bCs/>
                <w:color w:val="FF0000"/>
                <w:sz w:val="20"/>
                <w:szCs w:val="20"/>
              </w:rPr>
              <w:t>*</w:t>
            </w:r>
            <w:r w:rsidR="000F7C22" w:rsidRPr="00323F07">
              <w:rPr>
                <w:rFonts w:ascii="Verdana" w:hAnsi="Verdana"/>
                <w:b/>
                <w:sz w:val="20"/>
              </w:rPr>
              <w:t>:</w:t>
            </w:r>
          </w:p>
        </w:tc>
        <w:tc>
          <w:tcPr>
            <w:tcW w:w="4572" w:type="dxa"/>
            <w:tcBorders>
              <w:top w:val="single" w:sz="4" w:space="0" w:color="A78470" w:themeColor="text2" w:themeTint="99"/>
              <w:left w:val="single" w:sz="4" w:space="0" w:color="A78470" w:themeColor="text2" w:themeTint="99"/>
              <w:bottom w:val="single" w:sz="4" w:space="0" w:color="A78470" w:themeColor="text2" w:themeTint="99"/>
              <w:right w:val="single" w:sz="4" w:space="0" w:color="A78470" w:themeColor="text2" w:themeTint="99"/>
            </w:tcBorders>
            <w:shd w:val="clear" w:color="auto" w:fill="auto"/>
          </w:tcPr>
          <w:p w:rsidR="000F7C22" w:rsidRDefault="000F7C22" w:rsidP="00B16021">
            <w:pPr>
              <w:ind w:firstLine="27"/>
              <w:rPr>
                <w:rFonts w:ascii="Verdana" w:hAnsi="Verdana"/>
                <w:sz w:val="20"/>
                <w:szCs w:val="20"/>
              </w:rPr>
            </w:pPr>
          </w:p>
        </w:tc>
      </w:tr>
      <w:tr w:rsidR="000F7C22" w:rsidRPr="00323F07" w:rsidTr="009E64B7">
        <w:trPr>
          <w:jc w:val="center"/>
        </w:trPr>
        <w:tc>
          <w:tcPr>
            <w:tcW w:w="4933" w:type="dxa"/>
            <w:tcBorders>
              <w:top w:val="single" w:sz="4" w:space="0" w:color="A78470" w:themeColor="text2" w:themeTint="99"/>
              <w:left w:val="single" w:sz="4" w:space="0" w:color="A78470" w:themeColor="text2" w:themeTint="99"/>
              <w:bottom w:val="single" w:sz="4" w:space="0" w:color="A78470" w:themeColor="text2" w:themeTint="99"/>
              <w:right w:val="single" w:sz="4" w:space="0" w:color="A78470" w:themeColor="text2" w:themeTint="99"/>
            </w:tcBorders>
            <w:shd w:val="clear" w:color="auto" w:fill="EEEEEE"/>
            <w:noWrap/>
          </w:tcPr>
          <w:p w:rsidR="000F7C22" w:rsidRPr="001534BB" w:rsidRDefault="000F7C22" w:rsidP="00B16021">
            <w:pPr>
              <w:rPr>
                <w:rFonts w:ascii="Verdana" w:hAnsi="Verdana"/>
                <w:b/>
                <w:sz w:val="20"/>
                <w:szCs w:val="20"/>
              </w:rPr>
            </w:pPr>
            <w:r w:rsidRPr="001534BB">
              <w:rPr>
                <w:rFonts w:ascii="Verdana" w:hAnsi="Verdana"/>
                <w:b/>
                <w:sz w:val="20"/>
                <w:szCs w:val="20"/>
              </w:rPr>
              <w:lastRenderedPageBreak/>
              <w:t>Срочность заказа</w:t>
            </w:r>
            <w:r w:rsidRPr="001A5C5C">
              <w:rPr>
                <w:rFonts w:ascii="Verdana" w:hAnsi="Verdana"/>
                <w:b/>
                <w:bCs/>
                <w:color w:val="FF0000"/>
                <w:sz w:val="20"/>
                <w:szCs w:val="20"/>
              </w:rPr>
              <w:t>*</w:t>
            </w:r>
            <w:r w:rsidRPr="001534BB">
              <w:rPr>
                <w:rFonts w:ascii="Verdana" w:hAnsi="Verdana"/>
                <w:b/>
                <w:sz w:val="20"/>
                <w:szCs w:val="20"/>
              </w:rPr>
              <w:t>:</w:t>
            </w:r>
          </w:p>
        </w:tc>
        <w:tc>
          <w:tcPr>
            <w:tcW w:w="4572" w:type="dxa"/>
            <w:tcBorders>
              <w:top w:val="single" w:sz="4" w:space="0" w:color="A78470" w:themeColor="text2" w:themeTint="99"/>
              <w:left w:val="single" w:sz="4" w:space="0" w:color="A78470" w:themeColor="text2" w:themeTint="99"/>
              <w:bottom w:val="single" w:sz="4" w:space="0" w:color="A78470" w:themeColor="text2" w:themeTint="99"/>
              <w:right w:val="single" w:sz="4" w:space="0" w:color="A78470" w:themeColor="text2" w:themeTint="99"/>
            </w:tcBorders>
            <w:shd w:val="clear" w:color="auto" w:fill="auto"/>
          </w:tcPr>
          <w:p w:rsidR="000F7C22" w:rsidRPr="00F14581" w:rsidRDefault="000F7C22" w:rsidP="00B16021">
            <w:pPr>
              <w:ind w:firstLine="27"/>
              <w:rPr>
                <w:rFonts w:ascii="Verdana" w:hAnsi="Verdana"/>
                <w:sz w:val="20"/>
                <w:szCs w:val="20"/>
              </w:rPr>
            </w:pPr>
          </w:p>
        </w:tc>
      </w:tr>
      <w:tr w:rsidR="009E64B7" w:rsidRPr="00323F07" w:rsidTr="00485283">
        <w:trPr>
          <w:jc w:val="center"/>
        </w:trPr>
        <w:tc>
          <w:tcPr>
            <w:tcW w:w="9505" w:type="dxa"/>
            <w:gridSpan w:val="2"/>
            <w:tcBorders>
              <w:top w:val="single" w:sz="4" w:space="0" w:color="A78470" w:themeColor="text2" w:themeTint="99"/>
              <w:left w:val="nil"/>
              <w:bottom w:val="single" w:sz="4" w:space="0" w:color="A78470" w:themeColor="text2" w:themeTint="99"/>
              <w:right w:val="nil"/>
            </w:tcBorders>
            <w:shd w:val="clear" w:color="auto" w:fill="auto"/>
            <w:noWrap/>
          </w:tcPr>
          <w:p w:rsidR="009E64B7" w:rsidRDefault="009E64B7" w:rsidP="00021903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9E64B7" w:rsidRPr="00021903" w:rsidRDefault="009E64B7" w:rsidP="00021903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323F07">
              <w:rPr>
                <w:rFonts w:ascii="Verdana" w:hAnsi="Verdana"/>
                <w:b/>
                <w:bCs/>
                <w:sz w:val="20"/>
                <w:szCs w:val="20"/>
              </w:rPr>
              <w:t>Дополнительная информация:</w:t>
            </w:r>
          </w:p>
        </w:tc>
      </w:tr>
      <w:tr w:rsidR="000F7C22" w:rsidRPr="00323F07" w:rsidTr="009E64B7">
        <w:trPr>
          <w:jc w:val="center"/>
        </w:trPr>
        <w:tc>
          <w:tcPr>
            <w:tcW w:w="4933" w:type="dxa"/>
            <w:tcBorders>
              <w:top w:val="single" w:sz="4" w:space="0" w:color="A78470" w:themeColor="text2" w:themeTint="99"/>
              <w:left w:val="single" w:sz="4" w:space="0" w:color="A78470" w:themeColor="text2" w:themeTint="99"/>
              <w:bottom w:val="single" w:sz="4" w:space="0" w:color="A78470" w:themeColor="text2" w:themeTint="99"/>
              <w:right w:val="single" w:sz="4" w:space="0" w:color="A78470" w:themeColor="text2" w:themeTint="99"/>
            </w:tcBorders>
            <w:shd w:val="clear" w:color="auto" w:fill="EEEEEE"/>
            <w:noWrap/>
          </w:tcPr>
          <w:p w:rsidR="000F7C22" w:rsidRPr="001534BB" w:rsidRDefault="000F7C22" w:rsidP="00B16021">
            <w:pPr>
              <w:rPr>
                <w:rFonts w:ascii="Verdana" w:hAnsi="Verdana"/>
                <w:b/>
                <w:sz w:val="20"/>
                <w:szCs w:val="20"/>
              </w:rPr>
            </w:pPr>
            <w:r w:rsidRPr="001534BB">
              <w:rPr>
                <w:rFonts w:ascii="Verdana" w:hAnsi="Verdana"/>
                <w:b/>
                <w:sz w:val="20"/>
                <w:szCs w:val="20"/>
              </w:rPr>
              <w:t xml:space="preserve">Целевая аудитория </w:t>
            </w:r>
            <w:r w:rsidRPr="00D35300">
              <w:rPr>
                <w:rFonts w:ascii="Verdana" w:hAnsi="Verdana"/>
                <w:sz w:val="20"/>
                <w:szCs w:val="20"/>
              </w:rPr>
              <w:t>(краткая характеристика)</w:t>
            </w:r>
            <w:r w:rsidRPr="001534BB">
              <w:rPr>
                <w:rFonts w:ascii="Verdana" w:hAnsi="Verdana"/>
                <w:b/>
                <w:sz w:val="20"/>
                <w:szCs w:val="20"/>
              </w:rPr>
              <w:t>:</w:t>
            </w:r>
          </w:p>
        </w:tc>
        <w:tc>
          <w:tcPr>
            <w:tcW w:w="4572" w:type="dxa"/>
            <w:tcBorders>
              <w:top w:val="single" w:sz="4" w:space="0" w:color="A78470" w:themeColor="text2" w:themeTint="99"/>
              <w:left w:val="single" w:sz="4" w:space="0" w:color="A78470" w:themeColor="text2" w:themeTint="99"/>
              <w:bottom w:val="single" w:sz="4" w:space="0" w:color="A78470" w:themeColor="text2" w:themeTint="99"/>
              <w:right w:val="single" w:sz="4" w:space="0" w:color="A78470" w:themeColor="text2" w:themeTint="99"/>
            </w:tcBorders>
            <w:shd w:val="clear" w:color="auto" w:fill="auto"/>
          </w:tcPr>
          <w:p w:rsidR="000F7C22" w:rsidRPr="004B0274" w:rsidRDefault="000F7C22" w:rsidP="00B16021">
            <w:pPr>
              <w:ind w:firstLine="27"/>
              <w:rPr>
                <w:rFonts w:ascii="Verdana" w:hAnsi="Verdana"/>
                <w:sz w:val="20"/>
                <w:szCs w:val="20"/>
              </w:rPr>
            </w:pPr>
          </w:p>
        </w:tc>
      </w:tr>
      <w:tr w:rsidR="000F7C22" w:rsidRPr="00323F07" w:rsidTr="009E64B7">
        <w:trPr>
          <w:jc w:val="center"/>
        </w:trPr>
        <w:tc>
          <w:tcPr>
            <w:tcW w:w="4933" w:type="dxa"/>
            <w:tcBorders>
              <w:top w:val="single" w:sz="4" w:space="0" w:color="A78470" w:themeColor="text2" w:themeTint="99"/>
              <w:left w:val="single" w:sz="4" w:space="0" w:color="A78470" w:themeColor="text2" w:themeTint="99"/>
              <w:bottom w:val="single" w:sz="4" w:space="0" w:color="A78470" w:themeColor="text2" w:themeTint="99"/>
              <w:right w:val="single" w:sz="4" w:space="0" w:color="A78470" w:themeColor="text2" w:themeTint="99"/>
            </w:tcBorders>
            <w:shd w:val="clear" w:color="auto" w:fill="EEEEEE"/>
            <w:noWrap/>
          </w:tcPr>
          <w:p w:rsidR="000F7C22" w:rsidRPr="00D24B16" w:rsidRDefault="000F7C22" w:rsidP="006D179D">
            <w:pPr>
              <w:rPr>
                <w:rFonts w:ascii="Verdana" w:hAnsi="Verdana"/>
                <w:b/>
                <w:sz w:val="20"/>
                <w:szCs w:val="20"/>
              </w:rPr>
            </w:pPr>
            <w:r w:rsidRPr="00D24B16">
              <w:rPr>
                <w:rFonts w:ascii="Verdana" w:hAnsi="Verdana"/>
                <w:b/>
                <w:bCs/>
                <w:sz w:val="20"/>
                <w:szCs w:val="20"/>
              </w:rPr>
              <w:t xml:space="preserve">Другие пожелания по </w:t>
            </w:r>
            <w:r w:rsidR="006D179D">
              <w:rPr>
                <w:rFonts w:ascii="Verdana" w:hAnsi="Verdana"/>
                <w:b/>
                <w:bCs/>
                <w:sz w:val="20"/>
                <w:szCs w:val="20"/>
              </w:rPr>
              <w:t>работе</w:t>
            </w:r>
            <w:r w:rsidRPr="00D24B16">
              <w:rPr>
                <w:rFonts w:ascii="Verdana" w:hAnsi="Verdana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572" w:type="dxa"/>
            <w:tcBorders>
              <w:top w:val="single" w:sz="4" w:space="0" w:color="A78470" w:themeColor="text2" w:themeTint="99"/>
              <w:left w:val="single" w:sz="4" w:space="0" w:color="A78470" w:themeColor="text2" w:themeTint="99"/>
              <w:bottom w:val="single" w:sz="4" w:space="0" w:color="A78470" w:themeColor="text2" w:themeTint="99"/>
              <w:right w:val="single" w:sz="4" w:space="0" w:color="A78470" w:themeColor="text2" w:themeTint="99"/>
            </w:tcBorders>
            <w:shd w:val="clear" w:color="auto" w:fill="auto"/>
          </w:tcPr>
          <w:p w:rsidR="000F7C22" w:rsidRDefault="000F7C22" w:rsidP="00B16021">
            <w:pPr>
              <w:rPr>
                <w:rFonts w:ascii="Verdana" w:hAnsi="Verdana"/>
                <w:sz w:val="20"/>
                <w:szCs w:val="20"/>
              </w:rPr>
            </w:pPr>
          </w:p>
          <w:p w:rsidR="000F7C22" w:rsidRDefault="000F7C22" w:rsidP="00B16021">
            <w:pPr>
              <w:rPr>
                <w:rFonts w:ascii="Verdana" w:hAnsi="Verdana"/>
                <w:sz w:val="20"/>
                <w:szCs w:val="20"/>
              </w:rPr>
            </w:pPr>
          </w:p>
          <w:p w:rsidR="000F7C22" w:rsidRPr="00F14581" w:rsidRDefault="000F7C22" w:rsidP="00B1602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E3193" w:rsidRPr="00323F07" w:rsidTr="009E64B7">
        <w:trPr>
          <w:jc w:val="center"/>
        </w:trPr>
        <w:tc>
          <w:tcPr>
            <w:tcW w:w="4933" w:type="dxa"/>
            <w:tcBorders>
              <w:top w:val="single" w:sz="4" w:space="0" w:color="A78470" w:themeColor="text2" w:themeTint="99"/>
              <w:left w:val="single" w:sz="4" w:space="0" w:color="A78470" w:themeColor="text2" w:themeTint="99"/>
              <w:bottom w:val="single" w:sz="4" w:space="0" w:color="A78470" w:themeColor="text2" w:themeTint="99"/>
              <w:right w:val="single" w:sz="4" w:space="0" w:color="A78470" w:themeColor="text2" w:themeTint="99"/>
            </w:tcBorders>
            <w:shd w:val="clear" w:color="auto" w:fill="EEEEEE"/>
            <w:noWrap/>
          </w:tcPr>
          <w:p w:rsidR="00AE3193" w:rsidRPr="00D24B16" w:rsidRDefault="00AE3193" w:rsidP="006D179D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Где вы узнали о наших услугах:</w:t>
            </w:r>
          </w:p>
        </w:tc>
        <w:tc>
          <w:tcPr>
            <w:tcW w:w="4572" w:type="dxa"/>
            <w:tcBorders>
              <w:top w:val="single" w:sz="4" w:space="0" w:color="A78470" w:themeColor="text2" w:themeTint="99"/>
              <w:left w:val="single" w:sz="4" w:space="0" w:color="A78470" w:themeColor="text2" w:themeTint="99"/>
              <w:bottom w:val="single" w:sz="4" w:space="0" w:color="A78470" w:themeColor="text2" w:themeTint="99"/>
              <w:right w:val="single" w:sz="4" w:space="0" w:color="A78470" w:themeColor="text2" w:themeTint="99"/>
            </w:tcBorders>
            <w:shd w:val="clear" w:color="auto" w:fill="auto"/>
          </w:tcPr>
          <w:p w:rsidR="00AE3193" w:rsidRDefault="00AE3193" w:rsidP="00B16021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3C20FE" w:rsidRPr="0055408B" w:rsidRDefault="003C20FE" w:rsidP="003C20FE">
      <w:pPr>
        <w:tabs>
          <w:tab w:val="left" w:pos="5245"/>
        </w:tabs>
        <w:rPr>
          <w:rFonts w:ascii="Arial" w:hAnsi="Arial" w:cs="Arial"/>
          <w:sz w:val="20"/>
          <w:szCs w:val="20"/>
        </w:rPr>
      </w:pPr>
    </w:p>
    <w:p w:rsidR="00E600D2" w:rsidRDefault="00E600D2" w:rsidP="003C20FE">
      <w:pPr>
        <w:tabs>
          <w:tab w:val="left" w:pos="5245"/>
          <w:tab w:val="left" w:pos="8280"/>
        </w:tabs>
        <w:rPr>
          <w:bCs/>
        </w:rPr>
      </w:pPr>
    </w:p>
    <w:p w:rsidR="00F6455F" w:rsidRPr="003028CB" w:rsidRDefault="00F6455F" w:rsidP="00F6455F">
      <w:pPr>
        <w:jc w:val="center"/>
        <w:rPr>
          <w:rFonts w:ascii="Verdana" w:hAnsi="Verdana"/>
          <w:b/>
          <w:bCs/>
          <w:color w:val="3A2C24" w:themeColor="text2" w:themeShade="BF"/>
          <w:sz w:val="20"/>
          <w:szCs w:val="20"/>
        </w:rPr>
      </w:pPr>
      <w:r w:rsidRPr="003028CB">
        <w:rPr>
          <w:rFonts w:ascii="Verdana" w:hAnsi="Verdana"/>
          <w:b/>
          <w:color w:val="3A2C24" w:themeColor="text2" w:themeShade="BF"/>
          <w:sz w:val="20"/>
          <w:szCs w:val="20"/>
          <w:lang w:eastAsia="ar-SA"/>
        </w:rPr>
        <w:t>Убедитесь, что в техническом задании есть всё, что нам необходимо для того, чтобы понять и выполнить задание так, как Вы считаете нужным.</w:t>
      </w:r>
    </w:p>
    <w:p w:rsidR="00F6455F" w:rsidRDefault="00F6455F" w:rsidP="00257B4D">
      <w:pPr>
        <w:tabs>
          <w:tab w:val="left" w:pos="5245"/>
          <w:tab w:val="left" w:pos="8280"/>
        </w:tabs>
        <w:rPr>
          <w:rFonts w:ascii="Verdana" w:hAnsi="Verdana"/>
          <w:bCs/>
          <w:color w:val="3A2C24" w:themeColor="text2" w:themeShade="BF"/>
          <w:sz w:val="20"/>
          <w:szCs w:val="20"/>
        </w:rPr>
      </w:pPr>
    </w:p>
    <w:p w:rsidR="006630CD" w:rsidRDefault="006630CD" w:rsidP="006630CD">
      <w:pPr>
        <w:tabs>
          <w:tab w:val="left" w:pos="5245"/>
          <w:tab w:val="left" w:pos="8280"/>
        </w:tabs>
        <w:rPr>
          <w:rFonts w:ascii="Verdana" w:hAnsi="Verdana"/>
          <w:bCs/>
          <w:color w:val="3A2C24" w:themeColor="text2" w:themeShade="BF"/>
          <w:sz w:val="20"/>
          <w:szCs w:val="20"/>
        </w:rPr>
      </w:pPr>
      <w:r>
        <w:rPr>
          <w:rFonts w:ascii="Verdana" w:hAnsi="Verdana"/>
          <w:bCs/>
          <w:color w:val="3A2C24" w:themeColor="text2" w:themeShade="BF"/>
          <w:sz w:val="20"/>
          <w:szCs w:val="20"/>
        </w:rPr>
        <w:t>Бриф можно выслать на:</w:t>
      </w:r>
    </w:p>
    <w:p w:rsidR="006630CD" w:rsidRDefault="006630CD" w:rsidP="006630CD">
      <w:pPr>
        <w:pStyle w:val="ad"/>
        <w:numPr>
          <w:ilvl w:val="0"/>
          <w:numId w:val="6"/>
        </w:numPr>
        <w:spacing w:line="240" w:lineRule="auto"/>
        <w:jc w:val="left"/>
        <w:rPr>
          <w:rFonts w:ascii="Verdana" w:eastAsia="Times New Roman" w:hAnsi="Verdana" w:cs="Times New Roman"/>
          <w:color w:val="3A2C24" w:themeColor="text2" w:themeShade="BF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3A2C24" w:themeColor="text2" w:themeShade="BF"/>
          <w:sz w:val="20"/>
          <w:szCs w:val="20"/>
          <w:lang w:eastAsia="ru-RU"/>
        </w:rPr>
        <w:t>http://komarenko.org/contacts</w:t>
      </w:r>
    </w:p>
    <w:p w:rsidR="006630CD" w:rsidRDefault="006630CD" w:rsidP="006630CD">
      <w:pPr>
        <w:pStyle w:val="ad"/>
        <w:numPr>
          <w:ilvl w:val="0"/>
          <w:numId w:val="6"/>
        </w:numPr>
        <w:spacing w:line="240" w:lineRule="auto"/>
        <w:jc w:val="left"/>
        <w:rPr>
          <w:rFonts w:ascii="Verdana" w:eastAsia="Times New Roman" w:hAnsi="Verdana" w:cs="Times New Roman"/>
          <w:color w:val="3A2C24" w:themeColor="text2" w:themeShade="BF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Cs/>
          <w:color w:val="3A2C24" w:themeColor="text2" w:themeShade="BF"/>
          <w:sz w:val="20"/>
          <w:szCs w:val="20"/>
          <w:lang w:eastAsia="ru-RU"/>
        </w:rPr>
        <w:t>Почта:</w:t>
      </w:r>
      <w:r>
        <w:rPr>
          <w:rFonts w:ascii="Verdana" w:eastAsia="Times New Roman" w:hAnsi="Verdana" w:cs="Times New Roman"/>
          <w:color w:val="3A2C24" w:themeColor="text2" w:themeShade="BF"/>
          <w:sz w:val="20"/>
          <w:szCs w:val="20"/>
          <w:lang w:eastAsia="ru-RU"/>
        </w:rPr>
        <w:t xml:space="preserve"> copy@komarenko.org</w:t>
      </w:r>
    </w:p>
    <w:p w:rsidR="006630CD" w:rsidRDefault="006630CD" w:rsidP="006630CD">
      <w:pPr>
        <w:pStyle w:val="ad"/>
        <w:numPr>
          <w:ilvl w:val="0"/>
          <w:numId w:val="6"/>
        </w:numPr>
        <w:spacing w:line="240" w:lineRule="auto"/>
        <w:jc w:val="left"/>
        <w:rPr>
          <w:rFonts w:ascii="Verdana" w:eastAsia="Times New Roman" w:hAnsi="Verdana" w:cs="Times New Roman"/>
          <w:color w:val="3A2C24" w:themeColor="text2" w:themeShade="BF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Cs/>
          <w:color w:val="3A2C24" w:themeColor="text2" w:themeShade="BF"/>
          <w:sz w:val="20"/>
          <w:szCs w:val="20"/>
          <w:lang w:eastAsia="ru-RU"/>
        </w:rPr>
        <w:t>ICQ:</w:t>
      </w:r>
      <w:r>
        <w:rPr>
          <w:rFonts w:ascii="Verdana" w:eastAsia="Times New Roman" w:hAnsi="Verdana" w:cs="Times New Roman"/>
          <w:color w:val="3A2C24" w:themeColor="text2" w:themeShade="BF"/>
          <w:sz w:val="20"/>
          <w:szCs w:val="20"/>
          <w:lang w:eastAsia="ru-RU"/>
        </w:rPr>
        <w:t xml:space="preserve"> </w:t>
      </w:r>
      <w:r>
        <w:rPr>
          <w:rFonts w:ascii="Verdana" w:hAnsi="Verdana"/>
          <w:color w:val="3A2C24" w:themeColor="text2" w:themeShade="BF"/>
          <w:sz w:val="20"/>
          <w:szCs w:val="20"/>
        </w:rPr>
        <w:t>copykomarenko@qip.ru</w:t>
      </w:r>
    </w:p>
    <w:p w:rsidR="006630CD" w:rsidRDefault="006630CD" w:rsidP="006630CD">
      <w:pPr>
        <w:pStyle w:val="ad"/>
        <w:numPr>
          <w:ilvl w:val="0"/>
          <w:numId w:val="6"/>
        </w:numPr>
        <w:tabs>
          <w:tab w:val="left" w:pos="5245"/>
          <w:tab w:val="left" w:pos="8280"/>
        </w:tabs>
        <w:jc w:val="left"/>
        <w:rPr>
          <w:rFonts w:ascii="Verdana" w:hAnsi="Verdana"/>
          <w:bCs/>
          <w:color w:val="3A2C24" w:themeColor="text2" w:themeShade="BF"/>
          <w:sz w:val="20"/>
          <w:szCs w:val="20"/>
        </w:rPr>
      </w:pPr>
      <w:r>
        <w:rPr>
          <w:rFonts w:ascii="Verdana" w:eastAsia="Times New Roman" w:hAnsi="Verdana" w:cs="Times New Roman"/>
          <w:bCs/>
          <w:color w:val="3A2C24" w:themeColor="text2" w:themeShade="BF"/>
          <w:sz w:val="20"/>
          <w:szCs w:val="20"/>
          <w:lang w:eastAsia="ru-RU"/>
        </w:rPr>
        <w:t>Skype:</w:t>
      </w:r>
      <w:r>
        <w:rPr>
          <w:rFonts w:ascii="Verdana" w:eastAsia="Times New Roman" w:hAnsi="Verdana" w:cs="Times New Roman"/>
          <w:color w:val="3A2C24" w:themeColor="text2" w:themeShade="BF"/>
          <w:sz w:val="20"/>
          <w:szCs w:val="20"/>
          <w:lang w:eastAsia="ru-RU"/>
        </w:rPr>
        <w:t xml:space="preserve"> komarenko.org</w:t>
      </w:r>
    </w:p>
    <w:p w:rsidR="006630CD" w:rsidRDefault="006630CD" w:rsidP="006630CD">
      <w:pPr>
        <w:pStyle w:val="ad"/>
        <w:numPr>
          <w:ilvl w:val="0"/>
          <w:numId w:val="6"/>
        </w:numPr>
        <w:tabs>
          <w:tab w:val="left" w:pos="5245"/>
          <w:tab w:val="left" w:pos="8280"/>
        </w:tabs>
        <w:jc w:val="left"/>
        <w:rPr>
          <w:rFonts w:ascii="Verdana" w:hAnsi="Verdana"/>
          <w:bCs/>
          <w:color w:val="3A2C24" w:themeColor="text2" w:themeShade="BF"/>
          <w:sz w:val="20"/>
          <w:szCs w:val="20"/>
        </w:rPr>
      </w:pPr>
      <w:r>
        <w:rPr>
          <w:rFonts w:ascii="Verdana" w:hAnsi="Verdana"/>
          <w:color w:val="3A2C24" w:themeColor="text2" w:themeShade="BF"/>
          <w:sz w:val="20"/>
          <w:szCs w:val="20"/>
        </w:rPr>
        <w:t>Viber: +380968762566</w:t>
      </w:r>
    </w:p>
    <w:p w:rsidR="006630CD" w:rsidRDefault="006630CD" w:rsidP="006630CD"/>
    <w:p w:rsidR="006630CD" w:rsidRDefault="006630CD" w:rsidP="006630CD">
      <w:pPr>
        <w:rPr>
          <w:rFonts w:ascii="Verdana" w:hAnsi="Verdana"/>
          <w:color w:val="3A2C24" w:themeColor="text2" w:themeShade="BF"/>
          <w:sz w:val="20"/>
          <w:szCs w:val="20"/>
        </w:rPr>
      </w:pPr>
      <w:r>
        <w:rPr>
          <w:rFonts w:ascii="Verdana" w:hAnsi="Verdana"/>
          <w:color w:val="3A2C24" w:themeColor="text2" w:themeShade="BF"/>
          <w:sz w:val="20"/>
          <w:szCs w:val="20"/>
        </w:rPr>
        <w:t>Если мы с вами уже общались через одни из данных контактов, просьба не меняйте тему письма, высылая заполненный бриф.</w:t>
      </w:r>
    </w:p>
    <w:p w:rsidR="00E600D2" w:rsidRPr="00257B4D" w:rsidRDefault="00E600D2" w:rsidP="006630CD">
      <w:pPr>
        <w:tabs>
          <w:tab w:val="left" w:pos="5245"/>
          <w:tab w:val="left" w:pos="8280"/>
        </w:tabs>
        <w:rPr>
          <w:rFonts w:ascii="Verdana" w:hAnsi="Verdana"/>
          <w:bCs/>
          <w:color w:val="3A2C24" w:themeColor="text2" w:themeShade="BF"/>
          <w:sz w:val="20"/>
          <w:szCs w:val="20"/>
        </w:rPr>
      </w:pPr>
    </w:p>
    <w:sectPr w:rsidR="00E600D2" w:rsidRPr="00257B4D" w:rsidSect="00F66B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024B" w:rsidRPr="00ED1E0D" w:rsidRDefault="005D024B" w:rsidP="00ED1E0D">
      <w:pPr>
        <w:spacing w:after="0" w:line="240" w:lineRule="auto"/>
      </w:pPr>
      <w:r>
        <w:separator/>
      </w:r>
    </w:p>
  </w:endnote>
  <w:endnote w:type="continuationSeparator" w:id="0">
    <w:p w:rsidR="005D024B" w:rsidRPr="00ED1E0D" w:rsidRDefault="005D024B" w:rsidP="00ED1E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024B" w:rsidRPr="00ED1E0D" w:rsidRDefault="005D024B" w:rsidP="00ED1E0D">
      <w:pPr>
        <w:spacing w:after="0" w:line="240" w:lineRule="auto"/>
      </w:pPr>
      <w:r>
        <w:separator/>
      </w:r>
    </w:p>
  </w:footnote>
  <w:footnote w:type="continuationSeparator" w:id="0">
    <w:p w:rsidR="005D024B" w:rsidRPr="00ED1E0D" w:rsidRDefault="005D024B" w:rsidP="00ED1E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40EEE"/>
    <w:multiLevelType w:val="hybridMultilevel"/>
    <w:tmpl w:val="1B12DCC4"/>
    <w:lvl w:ilvl="0" w:tplc="70889E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155082"/>
    <w:multiLevelType w:val="hybridMultilevel"/>
    <w:tmpl w:val="EDE4CC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20D4DEE"/>
    <w:multiLevelType w:val="hybridMultilevel"/>
    <w:tmpl w:val="B9E887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32E3A2A"/>
    <w:multiLevelType w:val="hybridMultilevel"/>
    <w:tmpl w:val="62D4E10C"/>
    <w:lvl w:ilvl="0" w:tplc="70889E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0B30C7"/>
    <w:multiLevelType w:val="hybridMultilevel"/>
    <w:tmpl w:val="F31051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defaultTabStop w:val="708"/>
  <w:characterSpacingControl w:val="doNotCompress"/>
  <w:hdrShapeDefaults>
    <o:shapedefaults v:ext="edit" spidmax="73730">
      <o:colormru v:ext="edit" colors="#f0f0e7"/>
      <o:colormenu v:ext="edit" fillcolor="#f0f0e7"/>
    </o:shapedefaults>
  </w:hdrShapeDefaults>
  <w:footnotePr>
    <w:footnote w:id="-1"/>
    <w:footnote w:id="0"/>
  </w:footnotePr>
  <w:endnotePr>
    <w:endnote w:id="-1"/>
    <w:endnote w:id="0"/>
  </w:endnotePr>
  <w:compat/>
  <w:rsids>
    <w:rsidRoot w:val="00C63D6C"/>
    <w:rsid w:val="00021903"/>
    <w:rsid w:val="0009654E"/>
    <w:rsid w:val="000B17C8"/>
    <w:rsid w:val="000F7C22"/>
    <w:rsid w:val="001030AF"/>
    <w:rsid w:val="001123FE"/>
    <w:rsid w:val="0015256D"/>
    <w:rsid w:val="0015583D"/>
    <w:rsid w:val="001876D6"/>
    <w:rsid w:val="001935E3"/>
    <w:rsid w:val="001B1490"/>
    <w:rsid w:val="001F20B1"/>
    <w:rsid w:val="0023023B"/>
    <w:rsid w:val="00232523"/>
    <w:rsid w:val="00257B4D"/>
    <w:rsid w:val="002C28FD"/>
    <w:rsid w:val="002C3CAD"/>
    <w:rsid w:val="002D1645"/>
    <w:rsid w:val="002D1FC1"/>
    <w:rsid w:val="002D45A3"/>
    <w:rsid w:val="002E324E"/>
    <w:rsid w:val="002F7F4B"/>
    <w:rsid w:val="00317F1F"/>
    <w:rsid w:val="00320BD2"/>
    <w:rsid w:val="00335534"/>
    <w:rsid w:val="003412EB"/>
    <w:rsid w:val="00353B82"/>
    <w:rsid w:val="00360829"/>
    <w:rsid w:val="003B7194"/>
    <w:rsid w:val="003C20FE"/>
    <w:rsid w:val="003E0D36"/>
    <w:rsid w:val="00407016"/>
    <w:rsid w:val="00485283"/>
    <w:rsid w:val="004C49A5"/>
    <w:rsid w:val="004D1320"/>
    <w:rsid w:val="004E4829"/>
    <w:rsid w:val="004F4C63"/>
    <w:rsid w:val="00552C37"/>
    <w:rsid w:val="0056633E"/>
    <w:rsid w:val="005944EF"/>
    <w:rsid w:val="005A11AE"/>
    <w:rsid w:val="005D024B"/>
    <w:rsid w:val="00605039"/>
    <w:rsid w:val="00612B18"/>
    <w:rsid w:val="006313D8"/>
    <w:rsid w:val="00633F3E"/>
    <w:rsid w:val="00643D8A"/>
    <w:rsid w:val="00661948"/>
    <w:rsid w:val="006630CD"/>
    <w:rsid w:val="0068035E"/>
    <w:rsid w:val="0069135F"/>
    <w:rsid w:val="006A4350"/>
    <w:rsid w:val="006C3C78"/>
    <w:rsid w:val="006D179D"/>
    <w:rsid w:val="006F73C8"/>
    <w:rsid w:val="007005C5"/>
    <w:rsid w:val="0070543E"/>
    <w:rsid w:val="00720F26"/>
    <w:rsid w:val="00750A6C"/>
    <w:rsid w:val="00752ABB"/>
    <w:rsid w:val="00762C50"/>
    <w:rsid w:val="007769F0"/>
    <w:rsid w:val="0079105B"/>
    <w:rsid w:val="00796EDA"/>
    <w:rsid w:val="007D5045"/>
    <w:rsid w:val="008754F1"/>
    <w:rsid w:val="008B3127"/>
    <w:rsid w:val="008E22EC"/>
    <w:rsid w:val="008E689E"/>
    <w:rsid w:val="008E6BAE"/>
    <w:rsid w:val="00974432"/>
    <w:rsid w:val="009771FB"/>
    <w:rsid w:val="00987389"/>
    <w:rsid w:val="009919D1"/>
    <w:rsid w:val="00992AD3"/>
    <w:rsid w:val="009B2D30"/>
    <w:rsid w:val="009E5E4C"/>
    <w:rsid w:val="009E64B7"/>
    <w:rsid w:val="00A574A4"/>
    <w:rsid w:val="00A903D9"/>
    <w:rsid w:val="00AE3193"/>
    <w:rsid w:val="00B107B2"/>
    <w:rsid w:val="00B25A00"/>
    <w:rsid w:val="00B322F7"/>
    <w:rsid w:val="00B74C2F"/>
    <w:rsid w:val="00B74D60"/>
    <w:rsid w:val="00B840E2"/>
    <w:rsid w:val="00BA7C3E"/>
    <w:rsid w:val="00BE0AFD"/>
    <w:rsid w:val="00BE269D"/>
    <w:rsid w:val="00C63D6C"/>
    <w:rsid w:val="00C7793B"/>
    <w:rsid w:val="00CA1022"/>
    <w:rsid w:val="00CA16FD"/>
    <w:rsid w:val="00CE0618"/>
    <w:rsid w:val="00D64356"/>
    <w:rsid w:val="00D677B0"/>
    <w:rsid w:val="00D81EE5"/>
    <w:rsid w:val="00DD3AAD"/>
    <w:rsid w:val="00E068FC"/>
    <w:rsid w:val="00E06EA1"/>
    <w:rsid w:val="00E1075C"/>
    <w:rsid w:val="00E110C2"/>
    <w:rsid w:val="00E146EA"/>
    <w:rsid w:val="00E600D2"/>
    <w:rsid w:val="00EA4B6E"/>
    <w:rsid w:val="00EB6E9E"/>
    <w:rsid w:val="00ED1E0D"/>
    <w:rsid w:val="00EE7809"/>
    <w:rsid w:val="00EF5712"/>
    <w:rsid w:val="00F20529"/>
    <w:rsid w:val="00F46436"/>
    <w:rsid w:val="00F6455F"/>
    <w:rsid w:val="00F66B8D"/>
    <w:rsid w:val="00FB0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30">
      <o:colormru v:ext="edit" colors="#f0f0e7"/>
      <o:colormenu v:ext="edit" fillcolor="#f0f0e7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B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Intense Quote"/>
    <w:basedOn w:val="a"/>
    <w:next w:val="a"/>
    <w:link w:val="a4"/>
    <w:uiPriority w:val="30"/>
    <w:qFormat/>
    <w:rsid w:val="0069135F"/>
    <w:pPr>
      <w:pBdr>
        <w:bottom w:val="single" w:sz="4" w:space="4" w:color="F0A22E" w:themeColor="accent1"/>
      </w:pBdr>
      <w:spacing w:before="200" w:after="280"/>
      <w:ind w:left="936" w:right="936"/>
    </w:pPr>
    <w:rPr>
      <w:b/>
      <w:bCs/>
      <w:i/>
      <w:iCs/>
      <w:color w:val="F0A22E" w:themeColor="accent1"/>
    </w:rPr>
  </w:style>
  <w:style w:type="character" w:customStyle="1" w:styleId="a4">
    <w:name w:val="Выделенная цитата Знак"/>
    <w:basedOn w:val="a0"/>
    <w:link w:val="a3"/>
    <w:uiPriority w:val="30"/>
    <w:rsid w:val="0069135F"/>
    <w:rPr>
      <w:b/>
      <w:bCs/>
      <w:i/>
      <w:iCs/>
      <w:color w:val="F0A22E" w:themeColor="accent1"/>
    </w:rPr>
  </w:style>
  <w:style w:type="paragraph" w:styleId="a5">
    <w:name w:val="Balloon Text"/>
    <w:basedOn w:val="a"/>
    <w:link w:val="a6"/>
    <w:uiPriority w:val="99"/>
    <w:semiHidden/>
    <w:unhideWhenUsed/>
    <w:rsid w:val="009873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738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ED1E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D1E0D"/>
  </w:style>
  <w:style w:type="paragraph" w:styleId="a9">
    <w:name w:val="footer"/>
    <w:basedOn w:val="a"/>
    <w:link w:val="aa"/>
    <w:uiPriority w:val="99"/>
    <w:semiHidden/>
    <w:unhideWhenUsed/>
    <w:rsid w:val="00ED1E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D1E0D"/>
  </w:style>
  <w:style w:type="paragraph" w:customStyle="1" w:styleId="ab">
    <w:name w:val="!!!"/>
    <w:basedOn w:val="a3"/>
    <w:link w:val="ac"/>
    <w:qFormat/>
    <w:rsid w:val="00ED1E0D"/>
    <w:pPr>
      <w:jc w:val="center"/>
    </w:pPr>
    <w:rPr>
      <w:rFonts w:asciiTheme="majorHAnsi" w:hAnsiTheme="majorHAnsi"/>
      <w:i w:val="0"/>
      <w:color w:val="3E362F"/>
      <w:sz w:val="46"/>
      <w:szCs w:val="46"/>
    </w:rPr>
  </w:style>
  <w:style w:type="paragraph" w:styleId="ad">
    <w:name w:val="List Paragraph"/>
    <w:basedOn w:val="a"/>
    <w:uiPriority w:val="34"/>
    <w:qFormat/>
    <w:rsid w:val="00661948"/>
    <w:pPr>
      <w:spacing w:after="0" w:line="264" w:lineRule="auto"/>
      <w:ind w:left="720"/>
      <w:contextualSpacing/>
      <w:jc w:val="both"/>
    </w:pPr>
    <w:rPr>
      <w:rFonts w:cs="Segoe UI"/>
      <w:sz w:val="24"/>
      <w:szCs w:val="24"/>
    </w:rPr>
  </w:style>
  <w:style w:type="character" w:customStyle="1" w:styleId="ac">
    <w:name w:val="!!! Знак"/>
    <w:basedOn w:val="a4"/>
    <w:link w:val="ab"/>
    <w:rsid w:val="00ED1E0D"/>
    <w:rPr>
      <w:rFonts w:asciiTheme="majorHAnsi" w:hAnsiTheme="majorHAnsi"/>
      <w:color w:val="3E362F"/>
      <w:sz w:val="46"/>
      <w:szCs w:val="46"/>
    </w:rPr>
  </w:style>
  <w:style w:type="paragraph" w:styleId="ae">
    <w:name w:val="Subtitle"/>
    <w:basedOn w:val="a"/>
    <w:next w:val="a"/>
    <w:link w:val="af"/>
    <w:uiPriority w:val="11"/>
    <w:qFormat/>
    <w:rsid w:val="00661948"/>
    <w:pPr>
      <w:numPr>
        <w:ilvl w:val="1"/>
      </w:numPr>
    </w:pPr>
    <w:rPr>
      <w:rFonts w:asciiTheme="majorHAnsi" w:eastAsiaTheme="majorEastAsia" w:hAnsiTheme="majorHAnsi" w:cstheme="majorBidi"/>
      <w:i/>
      <w:iCs/>
      <w:color w:val="F0A22E" w:themeColor="accent1"/>
      <w:spacing w:val="15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rsid w:val="00661948"/>
    <w:rPr>
      <w:rFonts w:asciiTheme="majorHAnsi" w:eastAsiaTheme="majorEastAsia" w:hAnsiTheme="majorHAnsi" w:cstheme="majorBidi"/>
      <w:i/>
      <w:iCs/>
      <w:color w:val="F0A22E" w:themeColor="accent1"/>
      <w:spacing w:val="15"/>
      <w:sz w:val="24"/>
      <w:szCs w:val="24"/>
    </w:rPr>
  </w:style>
  <w:style w:type="character" w:styleId="af0">
    <w:name w:val="Strong"/>
    <w:basedOn w:val="a0"/>
    <w:uiPriority w:val="22"/>
    <w:qFormat/>
    <w:rsid w:val="000B17C8"/>
    <w:rPr>
      <w:b/>
      <w:bCs/>
    </w:rPr>
  </w:style>
  <w:style w:type="paragraph" w:styleId="2">
    <w:name w:val="Quote"/>
    <w:basedOn w:val="a"/>
    <w:next w:val="a"/>
    <w:link w:val="20"/>
    <w:uiPriority w:val="29"/>
    <w:qFormat/>
    <w:rsid w:val="008B3127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8B3127"/>
    <w:rPr>
      <w:i/>
      <w:iCs/>
      <w:color w:val="000000" w:themeColor="text1"/>
    </w:rPr>
  </w:style>
  <w:style w:type="paragraph" w:styleId="af1">
    <w:name w:val="Normal (Web)"/>
    <w:basedOn w:val="a"/>
    <w:uiPriority w:val="99"/>
    <w:rsid w:val="003C20FE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37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Трек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2430EE-E73F-4F81-8C02-F4F2CE48A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Freedom</dc:creator>
  <cp:lastModifiedBy>Freedom</cp:lastModifiedBy>
  <cp:revision>7</cp:revision>
  <dcterms:created xsi:type="dcterms:W3CDTF">2014-09-27T19:26:00Z</dcterms:created>
  <dcterms:modified xsi:type="dcterms:W3CDTF">2015-08-21T23:41:00Z</dcterms:modified>
</cp:coreProperties>
</file>